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405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пгт. Пойковский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7 Нефтеюганского судебного района Ханты-Мансийского автономного округа-Югры Кеся Е.В., и.о. мирового судьи судебного участка № 3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628331, ХМАО-Югра, Нефтеюганский район, пгт. Пойковский, Промзона, д. 7A</w:t>
      </w:r>
      <w:r>
        <w:rPr>
          <w:rFonts w:ascii="Times New Roman" w:eastAsia="Times New Roman" w:hAnsi="Times New Roman" w:cs="Times New Roman"/>
          <w:sz w:val="25"/>
          <w:szCs w:val="25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Абдуганиева Шохиддина Абдуллоевича, </w:t>
      </w:r>
      <w:r>
        <w:rPr>
          <w:rStyle w:val="cat-ExternalSystemDefinedgrp-29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и проживающего по адресу: </w:t>
      </w:r>
      <w:r>
        <w:rPr>
          <w:rStyle w:val="cat-UserDefinedgrp-33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водительское удостоверение: </w:t>
      </w:r>
      <w:r>
        <w:rPr>
          <w:rStyle w:val="cat-ExternalSystemDefinedgrp-30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4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04.03.2024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03.01.2024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5"/>
          <w:szCs w:val="25"/>
        </w:rPr>
        <w:t>23.12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</w:t>
      </w:r>
      <w:r>
        <w:rPr>
          <w:rFonts w:ascii="Times New Roman" w:eastAsia="Times New Roman" w:hAnsi="Times New Roman" w:cs="Times New Roman"/>
          <w:sz w:val="25"/>
          <w:szCs w:val="25"/>
        </w:rPr>
        <w:t>телефонограммы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6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05.03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копией водительского удостоверения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5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23.12.2023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 был подверг</w:t>
      </w:r>
      <w:r>
        <w:rPr>
          <w:rFonts w:ascii="Times New Roman" w:eastAsia="Times New Roman" w:hAnsi="Times New Roman" w:cs="Times New Roman"/>
          <w:sz w:val="25"/>
          <w:szCs w:val="25"/>
        </w:rPr>
        <w:t>нут административному наказанию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ст. 12.1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03.01.2024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04.03.2024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Абдуганиева Шохиддина Абдуллоевича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>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0412365400395004052420165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за неуплату административного штрафа в установленный срок предусмотрена административная ответственность в </w:t>
      </w:r>
      <w:r>
        <w:rPr>
          <w:rFonts w:ascii="Times New Roman" w:eastAsia="Times New Roman" w:hAnsi="Times New Roman" w:cs="Times New Roman"/>
          <w:sz w:val="25"/>
          <w:szCs w:val="25"/>
        </w:rPr>
        <w:t>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56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Е.В. Кеся</w:t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1560"/>
        <w:jc w:val="both"/>
        <w:rPr>
          <w:sz w:val="6"/>
          <w:szCs w:val="6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7rplc-50">
    <w:name w:val="cat-UserDefined grp-37 rplc-50"/>
    <w:basedOn w:val="DefaultParagraphFont"/>
  </w:style>
  <w:style w:type="character" w:customStyle="1" w:styleId="cat-UserDefinedgrp-38rplc-53">
    <w:name w:val="cat-UserDefined grp-38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